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05-0006/2608/2024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УИД86MS0063-01-2023-008622-67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Алексеевны, 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</w:t>
      </w:r>
      <w:r>
        <w:rPr>
          <w:rFonts w:ascii="Times New Roman" w:eastAsia="Times New Roman" w:hAnsi="Times New Roman" w:cs="Times New Roman"/>
          <w:sz w:val="28"/>
          <w:szCs w:val="28"/>
        </w:rPr>
        <w:t>явилась,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рассмотрения дела извещена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ч. 2 ст. 25.1 КоАП РФ 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Перцева И.В. в судебном заседании пояснила, что в первоначальном отчете неверно была указана дата договора 28.09.2023, хотя фактически договор был заключен 01.10.2023.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20.10.2023 в Фонд была подана корректировка относительно даты договора, новый отчет с верной датой договора представлен 07.12.2023.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4rplc-3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Style w:val="cat-OrganizationNamegrp-24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подпункта 5 пункта 2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4rplc-3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ановленного срока.,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3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</w:t>
      </w:r>
      <w:r>
        <w:rPr>
          <w:rFonts w:ascii="Times New Roman" w:eastAsia="Times New Roman" w:hAnsi="Times New Roman" w:cs="Times New Roman"/>
          <w:sz w:val="28"/>
          <w:szCs w:val="28"/>
        </w:rPr>
        <w:t>, ст.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ст.4.1.1 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раздела II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 статьи 3.4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случаев, предусмотренных </w:t>
      </w:r>
      <w:hyperlink r:id="rId4" w:anchor="/document/12125267/entry/41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части 1 статьи 15.33 КоАП РФ не предусматривает назначение наказания в виде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Учитывая, что правонарушение должностным лицом совершено впервые, были предприняты все меры по отправке сведений, отсутствует причинение вреда или возникновение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имущественный ущерб, мировой судья считает возможным заменить наказание в виде административного штрафа на предупреждение, поскольку данный вид наказания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Будникову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Style w:val="cat-UserDefinedgrp-32rplc-44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OrganizationNamegrp-24rplc-14">
    <w:name w:val="cat-OrganizationName grp-24 rplc-14"/>
    <w:basedOn w:val="DefaultParagraphFont"/>
  </w:style>
  <w:style w:type="character" w:customStyle="1" w:styleId="cat-OrganizationNamegrp-24rplc-17">
    <w:name w:val="cat-OrganizationName grp-24 rplc-17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OrganizationNamegrp-24rplc-31">
    <w:name w:val="cat-OrganizationName grp-24 rplc-31"/>
    <w:basedOn w:val="DefaultParagraphFont"/>
  </w:style>
  <w:style w:type="character" w:customStyle="1" w:styleId="cat-OrganizationNamegrp-24rplc-33">
    <w:name w:val="cat-OrganizationName grp-24 rplc-33"/>
    <w:basedOn w:val="DefaultParagraphFont"/>
  </w:style>
  <w:style w:type="character" w:customStyle="1" w:styleId="cat-OrganizationNamegrp-24rplc-36">
    <w:name w:val="cat-OrganizationName grp-24 rplc-36"/>
    <w:basedOn w:val="DefaultParagraphFont"/>
  </w:style>
  <w:style w:type="character" w:customStyle="1" w:styleId="cat-OrganizationNamegrp-24rplc-39">
    <w:name w:val="cat-OrganizationName grp-24 rplc-39"/>
    <w:basedOn w:val="DefaultParagraphFont"/>
  </w:style>
  <w:style w:type="character" w:customStyle="1" w:styleId="cat-UserDefinedgrp-32rplc-44">
    <w:name w:val="cat-UserDefined grp-3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